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8" w:rsidRDefault="00600448">
      <w:pPr>
        <w:autoSpaceDE w:val="0"/>
        <w:autoSpaceDN w:val="0"/>
        <w:spacing w:after="78" w:line="220" w:lineRule="exact"/>
      </w:pPr>
    </w:p>
    <w:p w:rsidR="00600448" w:rsidRPr="00FF0187" w:rsidRDefault="00C3334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00448" w:rsidRPr="00FF0187" w:rsidRDefault="00C3334B">
      <w:pPr>
        <w:autoSpaceDE w:val="0"/>
        <w:autoSpaceDN w:val="0"/>
        <w:spacing w:before="670" w:after="0" w:line="230" w:lineRule="auto"/>
        <w:ind w:right="2286"/>
        <w:jc w:val="right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Брянской области</w:t>
      </w:r>
    </w:p>
    <w:p w:rsidR="00600448" w:rsidRDefault="00C3334B">
      <w:pPr>
        <w:autoSpaceDE w:val="0"/>
        <w:autoSpaceDN w:val="0"/>
        <w:spacing w:before="670" w:after="2096" w:line="230" w:lineRule="auto"/>
        <w:ind w:left="2268"/>
      </w:pPr>
      <w:r>
        <w:rPr>
          <w:rFonts w:ascii="Times New Roman" w:eastAsia="Times New Roman" w:hAnsi="Times New Roman"/>
          <w:color w:val="000000"/>
          <w:sz w:val="24"/>
        </w:rPr>
        <w:t xml:space="preserve">МБОУ Рогнединская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средняя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общеобразовательная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школа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600448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00448" w:rsidRPr="00B63402" w:rsidRDefault="00FF0187">
            <w:pPr>
              <w:autoSpaceDE w:val="0"/>
              <w:autoSpaceDN w:val="0"/>
              <w:spacing w:before="60" w:after="0" w:line="230" w:lineRule="auto"/>
              <w:rPr>
                <w:b/>
                <w:lang w:val="ru-RU"/>
              </w:rPr>
            </w:pPr>
            <w:r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«</w:t>
            </w:r>
            <w:r w:rsidR="00C3334B"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РАССМОТРЕНО</w:t>
            </w:r>
            <w:r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600448" w:rsidRPr="00B63402" w:rsidRDefault="00FF0187" w:rsidP="00FF0187">
            <w:pPr>
              <w:autoSpaceDE w:val="0"/>
              <w:autoSpaceDN w:val="0"/>
              <w:spacing w:before="60" w:after="0" w:line="230" w:lineRule="auto"/>
              <w:rPr>
                <w:b/>
                <w:lang w:val="ru-RU"/>
              </w:rPr>
            </w:pPr>
            <w:r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 xml:space="preserve">      «</w:t>
            </w:r>
            <w:r w:rsidR="00C3334B"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СОГЛАСОВАНО</w:t>
            </w:r>
            <w:r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600448" w:rsidRPr="00B63402" w:rsidRDefault="00FF0187" w:rsidP="00FF0187">
            <w:pPr>
              <w:autoSpaceDE w:val="0"/>
              <w:autoSpaceDN w:val="0"/>
              <w:spacing w:before="60" w:after="0" w:line="230" w:lineRule="auto"/>
              <w:rPr>
                <w:b/>
                <w:lang w:val="ru-RU"/>
              </w:rPr>
            </w:pPr>
            <w:r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 xml:space="preserve">            «</w:t>
            </w:r>
            <w:r w:rsidR="00C3334B"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УТВЕРЖДЕНО</w:t>
            </w:r>
            <w:r w:rsidRPr="00B63402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»</w:t>
            </w:r>
          </w:p>
        </w:tc>
      </w:tr>
    </w:tbl>
    <w:p w:rsidR="00600448" w:rsidRDefault="00600448">
      <w:pPr>
        <w:autoSpaceDE w:val="0"/>
        <w:autoSpaceDN w:val="0"/>
        <w:spacing w:after="0" w:line="266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600448" w:rsidRPr="00FF0187">
        <w:trPr>
          <w:trHeight w:hRule="exact" w:val="358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600448" w:rsidRPr="00FF0187" w:rsidRDefault="00FF0187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методическом совете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00448" w:rsidRDefault="00FF0187" w:rsidP="00FF0187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     Зам. директора по УВР</w:t>
            </w:r>
          </w:p>
          <w:p w:rsidR="00FF0187" w:rsidRDefault="00FF0187" w:rsidP="00FF0187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  <w:p w:rsidR="00FF0187" w:rsidRDefault="00FF0187" w:rsidP="00FF0187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  <w:p w:rsidR="00FF0187" w:rsidRDefault="00FF0187" w:rsidP="00FF0187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  <w:p w:rsidR="00FF0187" w:rsidRPr="00FF0187" w:rsidRDefault="00FF0187" w:rsidP="00FF0187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00448" w:rsidRPr="00FF0187" w:rsidRDefault="00FF0187" w:rsidP="00FF0187">
            <w:pPr>
              <w:autoSpaceDE w:val="0"/>
              <w:autoSpaceDN w:val="0"/>
              <w:spacing w:before="60" w:after="0" w:line="230" w:lineRule="auto"/>
              <w:ind w:right="90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Директором школы</w:t>
            </w:r>
          </w:p>
        </w:tc>
      </w:tr>
      <w:tr w:rsidR="00600448" w:rsidRPr="00FF0187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110" w:after="0" w:line="230" w:lineRule="auto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 w:rsidR="00FF01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00448" w:rsidRPr="00FF0187" w:rsidRDefault="00FF0187" w:rsidP="00FF0187">
            <w:pPr>
              <w:tabs>
                <w:tab w:val="left" w:pos="585"/>
                <w:tab w:val="right" w:pos="2146"/>
              </w:tabs>
              <w:autoSpaceDE w:val="0"/>
              <w:autoSpaceDN w:val="0"/>
              <w:spacing w:before="110" w:after="0" w:line="230" w:lineRule="auto"/>
              <w:ind w:right="13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___________Зуева И.В.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110" w:after="0" w:line="230" w:lineRule="auto"/>
              <w:ind w:right="1454"/>
              <w:jc w:val="right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 w:rsidR="00FF01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61/3</w:t>
            </w:r>
          </w:p>
        </w:tc>
      </w:tr>
      <w:tr w:rsidR="00600448" w:rsidRPr="00FF0187">
        <w:trPr>
          <w:trHeight w:hRule="exact" w:val="384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600448" w:rsidRPr="00FF0187" w:rsidRDefault="00FF0187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29.08.2022</w:t>
            </w:r>
            <w:r w:rsidR="00C3334B" w:rsidRPr="00FF01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00448" w:rsidRPr="00FF0187" w:rsidRDefault="00FF0187">
            <w:pPr>
              <w:autoSpaceDE w:val="0"/>
              <w:autoSpaceDN w:val="0"/>
              <w:spacing w:before="98" w:after="0" w:line="230" w:lineRule="auto"/>
              <w:ind w:right="1728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30.08.2022</w:t>
            </w:r>
            <w:r w:rsidR="00C3334B" w:rsidRPr="00FF01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00448" w:rsidRPr="00FF0187" w:rsidRDefault="00FF0187">
            <w:pPr>
              <w:autoSpaceDE w:val="0"/>
              <w:autoSpaceDN w:val="0"/>
              <w:spacing w:before="98" w:after="0" w:line="230" w:lineRule="auto"/>
              <w:ind w:right="1686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от 31.08.2022</w:t>
            </w:r>
            <w:r w:rsidR="00C3334B" w:rsidRPr="00FF01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</w:tr>
    </w:tbl>
    <w:p w:rsidR="00600448" w:rsidRPr="00FF0187" w:rsidRDefault="00C3334B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2945242)</w:t>
      </w:r>
    </w:p>
    <w:p w:rsidR="00600448" w:rsidRPr="00FF0187" w:rsidRDefault="00C3334B">
      <w:pPr>
        <w:autoSpaceDE w:val="0"/>
        <w:autoSpaceDN w:val="0"/>
        <w:spacing w:before="166" w:after="0" w:line="262" w:lineRule="auto"/>
        <w:ind w:left="4176" w:right="3888"/>
        <w:jc w:val="center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600448" w:rsidRPr="00FF0187" w:rsidRDefault="00C3334B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00448" w:rsidRPr="00FF0187" w:rsidRDefault="00C3334B">
      <w:pPr>
        <w:autoSpaceDE w:val="0"/>
        <w:autoSpaceDN w:val="0"/>
        <w:spacing w:before="2112" w:after="0" w:line="262" w:lineRule="auto"/>
        <w:ind w:left="7442" w:hanging="232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Составитель: Лохматова Светлана Александровна учитель начальных классов</w:t>
      </w:r>
    </w:p>
    <w:p w:rsidR="00600448" w:rsidRPr="00FF0187" w:rsidRDefault="00C3334B">
      <w:pPr>
        <w:autoSpaceDE w:val="0"/>
        <w:autoSpaceDN w:val="0"/>
        <w:spacing w:before="2830" w:after="0" w:line="230" w:lineRule="auto"/>
        <w:ind w:right="4076"/>
        <w:jc w:val="right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п. Рогнедино 2022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298" w:right="880" w:bottom="40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78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00448" w:rsidRPr="00FF0187" w:rsidRDefault="00C3334B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600448" w:rsidRPr="00FF0187" w:rsidRDefault="00C3334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600448" w:rsidRPr="00FF0187" w:rsidRDefault="00C3334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600448" w:rsidRPr="00FF0187" w:rsidRDefault="00C3334B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600448" w:rsidRPr="00FF0187" w:rsidRDefault="00C3334B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600448" w:rsidRPr="00FF0187" w:rsidRDefault="00C3334B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600448" w:rsidRPr="00FF0187" w:rsidRDefault="00C3334B">
      <w:pPr>
        <w:autoSpaceDE w:val="0"/>
        <w:autoSpaceDN w:val="0"/>
        <w:spacing w:before="190" w:after="0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66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600448" w:rsidRPr="00FF0187" w:rsidRDefault="00C3334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600448" w:rsidRPr="00FF0187" w:rsidRDefault="00C3334B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78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FF0187">
        <w:rPr>
          <w:lang w:val="ru-RU"/>
        </w:rPr>
        <w:br/>
      </w: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600448" w:rsidRPr="00FF0187" w:rsidRDefault="00C3334B">
      <w:pPr>
        <w:autoSpaceDE w:val="0"/>
        <w:autoSpaceDN w:val="0"/>
        <w:spacing w:before="72" w:after="0"/>
        <w:ind w:firstLine="18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FF0187">
        <w:rPr>
          <w:lang w:val="ru-RU"/>
        </w:rPr>
        <w:br/>
      </w:r>
      <w:r w:rsidRPr="00FF0187">
        <w:rPr>
          <w:lang w:val="ru-RU"/>
        </w:rPr>
        <w:tab/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600448" w:rsidRPr="00FF0187" w:rsidRDefault="00C3334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600448" w:rsidRPr="00FF0187" w:rsidRDefault="00C3334B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600448" w:rsidRPr="00FF0187" w:rsidRDefault="00C3334B">
      <w:pPr>
        <w:autoSpaceDE w:val="0"/>
        <w:autoSpaceDN w:val="0"/>
        <w:spacing w:before="70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108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600448" w:rsidRPr="00FF0187" w:rsidRDefault="00C3334B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600448" w:rsidRPr="00FF0187" w:rsidRDefault="00C3334B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78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00448" w:rsidRPr="00FF0187" w:rsidRDefault="00C3334B">
      <w:pPr>
        <w:autoSpaceDE w:val="0"/>
        <w:autoSpaceDN w:val="0"/>
        <w:spacing w:before="226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00448" w:rsidRPr="00FF0187" w:rsidRDefault="00C3334B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FF0187">
        <w:rPr>
          <w:lang w:val="ru-RU"/>
        </w:rPr>
        <w:br/>
      </w:r>
      <w:r w:rsidRPr="00FF0187">
        <w:rPr>
          <w:lang w:val="ru-RU"/>
        </w:rPr>
        <w:tab/>
      </w: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600448" w:rsidRPr="00FF0187" w:rsidRDefault="00C3334B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00448" w:rsidRPr="00FF0187" w:rsidRDefault="00C3334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600448" w:rsidRPr="00FF0187" w:rsidRDefault="00C3334B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00448" w:rsidRPr="00FF0187" w:rsidRDefault="00C3334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78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600448" w:rsidRPr="00FF0187" w:rsidRDefault="00C3334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600448" w:rsidRPr="00FF0187" w:rsidRDefault="00C3334B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600448" w:rsidRPr="00FF0187" w:rsidRDefault="00C3334B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600448" w:rsidRPr="00FF0187" w:rsidRDefault="00C3334B">
      <w:pPr>
        <w:autoSpaceDE w:val="0"/>
        <w:autoSpaceDN w:val="0"/>
        <w:spacing w:before="286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00448" w:rsidRPr="00FF0187" w:rsidRDefault="00C3334B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600448" w:rsidRPr="00FF0187" w:rsidRDefault="00C3334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66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00448" w:rsidRPr="00FF0187" w:rsidRDefault="00C3334B">
      <w:pPr>
        <w:autoSpaceDE w:val="0"/>
        <w:autoSpaceDN w:val="0"/>
        <w:spacing w:before="178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78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00448" w:rsidRPr="00FF0187" w:rsidRDefault="00C3334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600448" w:rsidRPr="00FF0187" w:rsidRDefault="00C3334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00448" w:rsidRPr="00FF0187" w:rsidRDefault="00C3334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600448" w:rsidRPr="00FF0187" w:rsidRDefault="00C3334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600448" w:rsidRPr="00FF0187" w:rsidRDefault="00C3334B">
      <w:pPr>
        <w:autoSpaceDE w:val="0"/>
        <w:autoSpaceDN w:val="0"/>
        <w:spacing w:before="288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00448" w:rsidRPr="00FF0187" w:rsidRDefault="00C3334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600448" w:rsidRPr="00FF0187" w:rsidRDefault="00C3334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00448" w:rsidRPr="00FF0187" w:rsidRDefault="00C3334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108" w:line="220" w:lineRule="exact"/>
        <w:rPr>
          <w:lang w:val="ru-RU"/>
        </w:rPr>
      </w:pPr>
    </w:p>
    <w:p w:rsidR="00600448" w:rsidRPr="00FF0187" w:rsidRDefault="00C3334B">
      <w:pPr>
        <w:autoSpaceDE w:val="0"/>
        <w:autoSpaceDN w:val="0"/>
        <w:spacing w:after="0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600448" w:rsidRPr="00FF0187" w:rsidRDefault="00C3334B">
      <w:pPr>
        <w:autoSpaceDE w:val="0"/>
        <w:autoSpaceDN w:val="0"/>
        <w:spacing w:before="190" w:after="0"/>
        <w:ind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00448" w:rsidRPr="00FF0187" w:rsidRDefault="00C3334B">
      <w:pPr>
        <w:autoSpaceDE w:val="0"/>
        <w:autoSpaceDN w:val="0"/>
        <w:spacing w:before="192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600448" w:rsidRPr="00FF0187" w:rsidRDefault="00C3334B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600448" w:rsidRPr="00FF0187" w:rsidRDefault="00C3334B">
      <w:pPr>
        <w:autoSpaceDE w:val="0"/>
        <w:autoSpaceDN w:val="0"/>
        <w:spacing w:before="190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600448" w:rsidRPr="00FF0187" w:rsidRDefault="00C3334B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600448" w:rsidRPr="00FF0187" w:rsidRDefault="00600448">
      <w:pPr>
        <w:rPr>
          <w:lang w:val="ru-RU"/>
        </w:rPr>
        <w:sectPr w:rsidR="00600448" w:rsidRPr="00FF0187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600448" w:rsidRPr="00FF0187" w:rsidRDefault="00600448">
      <w:pPr>
        <w:autoSpaceDE w:val="0"/>
        <w:autoSpaceDN w:val="0"/>
        <w:spacing w:after="64" w:line="220" w:lineRule="exact"/>
        <w:rPr>
          <w:lang w:val="ru-RU"/>
        </w:rPr>
      </w:pPr>
    </w:p>
    <w:p w:rsidR="00600448" w:rsidRDefault="00C3334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88"/>
        <w:gridCol w:w="528"/>
        <w:gridCol w:w="1104"/>
        <w:gridCol w:w="1140"/>
        <w:gridCol w:w="806"/>
        <w:gridCol w:w="3338"/>
        <w:gridCol w:w="1560"/>
        <w:gridCol w:w="1670"/>
      </w:tblGrid>
      <w:tr w:rsidR="00600448" w:rsidRPr="004E0B1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(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600448" w:rsidRPr="004E0B1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448" w:rsidRPr="004E0B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1.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Человек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общество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600448" w:rsidRPr="004E0B16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4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187" w:rsidRPr="004E0B16" w:rsidRDefault="00C3334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Школьные традиции и праздники. Классный, школьный коллектив, </w:t>
            </w:r>
          </w:p>
          <w:p w:rsidR="00FF0187" w:rsidRPr="004E0B16" w:rsidRDefault="00FF018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</w:p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Экскурсия по школе;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знакомство с помещениями</w:t>
            </w:r>
            <w:proofErr w:type="gram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;;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Обсуждение ситуаций по теме «Правила поведения в классе и в школе</w:t>
            </w:r>
            <w:proofErr w:type="gram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»;;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Рассматривание и описание изделий народных промыслов родного края и народов России; Просмотр и обсуждение иллюстраций;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видеофрагментов и других материалов (по выбору) на темы «Москва — столица России</w:t>
            </w:r>
            <w:proofErr w:type="gram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»; 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Экскурсии;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целевые прогулки;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просмотр иллюстраций;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видеофрагментов и других материалов;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Просмотр иллюстраций;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видеофрагментов и других материалов о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родном крае;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труде людей; рассматривание и описание изделий народных промыслов родного края и народов России</w:t>
            </w:r>
            <w:proofErr w:type="gram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; 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Правила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поведения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в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социуме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Беседа по теме «Правила поведения в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учреждениях культуры — в театре, музее, библиотеке»;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Рассказы детей по теме «Как наша семья проводит свободное время»;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Работа с иллюстративным материалом: рассматривание фото;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репродукций на тему «Семья</w:t>
            </w:r>
            <w:proofErr w:type="gram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»;;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4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Взаимоотношения и взаимопомощь в семье.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Совместный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труд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 и</w:t>
            </w:r>
            <w:proofErr w:type="gram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отдых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Учебный диалог по теме «Что такое семья»; Рассказы детей по теме «Как наша семья проводит свободное время</w:t>
            </w:r>
            <w:proofErr w:type="gram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»; </w:t>
            </w:r>
            <w:r w:rsidRPr="004E0B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Домашний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адрес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Знакомство со своим адресом. Создание карточек с домашним адресом</w:t>
            </w:r>
            <w:proofErr w:type="gram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32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0448" w:rsidRDefault="00600448">
      <w:pPr>
        <w:autoSpaceDE w:val="0"/>
        <w:autoSpaceDN w:val="0"/>
        <w:spacing w:after="0" w:line="14" w:lineRule="exact"/>
      </w:pPr>
    </w:p>
    <w:p w:rsidR="00600448" w:rsidRDefault="00600448">
      <w:pPr>
        <w:sectPr w:rsidR="00600448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0448" w:rsidRDefault="006004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88"/>
        <w:gridCol w:w="528"/>
        <w:gridCol w:w="1104"/>
        <w:gridCol w:w="1140"/>
        <w:gridCol w:w="806"/>
        <w:gridCol w:w="3338"/>
        <w:gridCol w:w="1560"/>
        <w:gridCol w:w="1670"/>
      </w:tblGrid>
      <w:tr w:rsidR="00600448" w:rsidRPr="004E0B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2.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Человек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природа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600448" w:rsidRPr="004E0B1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66" w:after="0" w:line="247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Природа и предметы, созданные человеком. Природные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материалы. Бережное отношение к 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пред</w:t>
            </w:r>
            <w:proofErr w:type="gram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Учебный диалог по теме «Почему люди должны оберегать и охранять природу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»;;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66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Неживая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живая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природа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Работа с иллюстративным материалом: «Живая и неживая природа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»;;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proofErr w:type="gram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4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Сезонные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изменения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в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природе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Знакомство с правилами поведения в природе. О взаимоотношениях человека и природы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64" w:after="0" w:line="252" w:lineRule="auto"/>
              <w:ind w:left="7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52" w:lineRule="auto"/>
              <w:ind w:left="72" w:right="43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Сравнение внешнего вида деревьев;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кустарников;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трав;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Определение названия по внешнему виду дерева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«О</w:t>
            </w:r>
            <w:proofErr w:type="gram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ценочного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Работа с иллюстративным материалом: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деление растений на две группы —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дикорастущие и культурные;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Учебный диалог по теме «Чем различаются дикорастущие и культурные растения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?»; 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4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45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52" w:lineRule="auto"/>
              <w:ind w:left="72" w:right="43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«Найдите у растений их части»;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Рассматривание и зарисовка разнообразия частей растения: разные листья;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разные цветки и плоды;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разные корни (по выбору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);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52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«О</w:t>
            </w:r>
            <w:proofErr w:type="gram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ценочного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Практическая работа по теме «Учимся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ухаживать за растениями уголка природы»;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Игра-соревнование по теме «Кто больше назовёт насекомых (птиц;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="00880F1B"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зверей…).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«О</w:t>
            </w:r>
            <w:proofErr w:type="gram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ценочного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2.10.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54" w:lineRule="auto"/>
              <w:ind w:left="7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Наблюдения за поведением животных в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естественных условиях: повадки птиц;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движения зверей;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условия обитаний насекомых (во время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экскурсий;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целевых прогулок;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просмотра видеоматериалов);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Логическая задача: найди ошибку в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иллюстрациях — какое животное попало в эту группу неправильно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</w:tbl>
    <w:p w:rsidR="00600448" w:rsidRDefault="00600448">
      <w:pPr>
        <w:autoSpaceDE w:val="0"/>
        <w:autoSpaceDN w:val="0"/>
        <w:spacing w:after="0" w:line="14" w:lineRule="exact"/>
      </w:pPr>
    </w:p>
    <w:p w:rsidR="00600448" w:rsidRDefault="00600448">
      <w:pPr>
        <w:sectPr w:rsidR="00600448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0448" w:rsidRDefault="006004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88"/>
        <w:gridCol w:w="528"/>
        <w:gridCol w:w="1104"/>
        <w:gridCol w:w="1140"/>
        <w:gridCol w:w="806"/>
        <w:gridCol w:w="3338"/>
        <w:gridCol w:w="1560"/>
        <w:gridCol w:w="1670"/>
      </w:tblGrid>
      <w:tr w:rsidR="00600448" w:rsidRPr="004E0B1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Забота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о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домашних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питомцах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«О</w:t>
            </w:r>
            <w:proofErr w:type="gram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ценочного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350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37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</w:tr>
      <w:tr w:rsidR="00600448" w:rsidRPr="004E0B16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4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3.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Правила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безопасной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жизни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600448" w:rsidRPr="004E0B1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52" w:lineRule="auto"/>
              <w:ind w:left="72" w:right="43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Беседа по теме «Что такое режим дня»: обсуждение режима дня первоклассника; Рассказ учителя: «Что такое правильное питание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»;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proofErr w:type="spellStart"/>
            <w:proofErr w:type="gram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Правила безопасности в быту: пользование бытовыми 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электро приборами</w:t>
            </w:r>
            <w:proofErr w:type="gram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Беседа о правилах поведения в быту и </w:t>
            </w:r>
            <w:r w:rsidRPr="004E0B16">
              <w:rPr>
                <w:b/>
                <w:sz w:val="20"/>
                <w:szCs w:val="20"/>
                <w:lang w:val="ru-RU"/>
              </w:rPr>
              <w:br/>
            </w: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безопасного обращения с электроприборами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7" w:lineRule="auto"/>
              <w:ind w:left="72" w:right="630"/>
              <w:jc w:val="both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7" w:lineRule="auto"/>
              <w:ind w:left="72" w:right="164"/>
              <w:jc w:val="both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Знакомство с правилами дорожного движения и с дорожными знаками.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переходу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дороги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Правила безопасности в сети Интернет</w:t>
            </w:r>
            <w:proofErr w:type="gram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600448" w:rsidRPr="004E0B16">
        <w:trPr>
          <w:trHeight w:hRule="exact" w:val="350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</w:tr>
      <w:tr w:rsidR="00600448" w:rsidRPr="004E0B16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Резервное</w:t>
            </w:r>
            <w:proofErr w:type="spellEnd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</w:tr>
      <w:tr w:rsidR="00600448" w:rsidRPr="004E0B16">
        <w:trPr>
          <w:trHeight w:hRule="exact" w:val="32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  <w:lang w:val="ru-RU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C3334B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4E0B16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4E0B16" w:rsidRDefault="00600448">
            <w:pPr>
              <w:rPr>
                <w:b/>
                <w:sz w:val="20"/>
                <w:szCs w:val="20"/>
              </w:rPr>
            </w:pPr>
          </w:p>
        </w:tc>
      </w:tr>
      <w:tr w:rsidR="00FE4BB9" w:rsidRPr="004E0B16">
        <w:trPr>
          <w:trHeight w:hRule="exact" w:val="32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4BB9" w:rsidRDefault="00FE4B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</w:p>
          <w:p w:rsidR="00FE4BB9" w:rsidRDefault="00FE4B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</w:p>
          <w:p w:rsidR="00FE4BB9" w:rsidRDefault="00FE4B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</w:p>
          <w:p w:rsidR="00FE4BB9" w:rsidRPr="004E0B16" w:rsidRDefault="00FE4B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4BB9" w:rsidRPr="004E0B16" w:rsidRDefault="00FE4B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4BB9" w:rsidRPr="004E0B16" w:rsidRDefault="00FE4B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4BB9" w:rsidRPr="004E0B16" w:rsidRDefault="00FE4B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4BB9" w:rsidRPr="004E0B16" w:rsidRDefault="00FE4BB9">
            <w:pPr>
              <w:rPr>
                <w:b/>
                <w:sz w:val="20"/>
                <w:szCs w:val="20"/>
              </w:rPr>
            </w:pPr>
          </w:p>
        </w:tc>
      </w:tr>
    </w:tbl>
    <w:p w:rsidR="00600448" w:rsidRDefault="00600448">
      <w:pPr>
        <w:autoSpaceDE w:val="0"/>
        <w:autoSpaceDN w:val="0"/>
        <w:spacing w:after="0" w:line="14" w:lineRule="exact"/>
      </w:pPr>
    </w:p>
    <w:p w:rsidR="00600448" w:rsidRDefault="00600448">
      <w:pPr>
        <w:sectPr w:rsidR="0060044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0448" w:rsidRDefault="00600448">
      <w:pPr>
        <w:autoSpaceDE w:val="0"/>
        <w:autoSpaceDN w:val="0"/>
        <w:spacing w:after="78" w:line="220" w:lineRule="exact"/>
      </w:pPr>
    </w:p>
    <w:p w:rsidR="00FE4BB9" w:rsidRDefault="00FE4BB9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FE4BB9" w:rsidRDefault="00FE4BB9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E4BB9" w:rsidRDefault="00FE4BB9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E4BB9" w:rsidRDefault="00FE4BB9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0448" w:rsidRDefault="00C3334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0044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0044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Default="0060044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Default="0060044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Default="0060044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8" w:rsidRDefault="00600448"/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E571F1" w:rsidRDefault="00E571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71F1">
              <w:rPr>
                <w:sz w:val="28"/>
                <w:szCs w:val="28"/>
                <w:lang w:val="ru-RU"/>
              </w:rPr>
              <w:t>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571F1">
              <w:rPr>
                <w:sz w:val="28"/>
                <w:szCs w:val="28"/>
                <w:lang w:val="ru-RU"/>
              </w:rPr>
              <w:t>Что у нас по</w:t>
            </w:r>
            <w:r w:rsidRPr="00E571F1">
              <w:rPr>
                <w:sz w:val="28"/>
                <w:szCs w:val="28"/>
                <w:lang w:val="ru-RU"/>
              </w:rPr>
              <w:t>д ногами?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F1" w:rsidRP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571F1">
              <w:rPr>
                <w:sz w:val="28"/>
                <w:szCs w:val="28"/>
                <w:lang w:val="ru-RU"/>
              </w:rPr>
              <w:t xml:space="preserve">Что общего у разных растений? </w:t>
            </w:r>
          </w:p>
          <w:p w:rsidR="00E571F1" w:rsidRP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00448" w:rsidRPr="00E571F1" w:rsidRDefault="00E571F1" w:rsidP="00E571F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571F1">
              <w:rPr>
                <w:b/>
                <w:lang w:val="ru-RU"/>
              </w:rPr>
              <w:t>Практическая работа. Определение частей растений.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 w:rsidRPr="00FE4B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подоконнике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Default="0060044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FF0187">
              <w:rPr>
                <w:lang w:val="ru-RU"/>
              </w:rPr>
              <w:br/>
            </w:r>
            <w:proofErr w:type="spell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00448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клумбе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Pr="00E571F1" w:rsidRDefault="0060044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571F1">
              <w:rPr>
                <w:sz w:val="28"/>
                <w:szCs w:val="28"/>
                <w:lang w:val="ru-RU"/>
              </w:rPr>
              <w:t xml:space="preserve">Что это за </w:t>
            </w:r>
            <w:proofErr w:type="spellStart"/>
            <w:r w:rsidRPr="00E571F1">
              <w:rPr>
                <w:sz w:val="28"/>
                <w:szCs w:val="28"/>
                <w:lang w:val="ru-RU"/>
              </w:rPr>
              <w:t>листья</w:t>
            </w:r>
            <w:proofErr w:type="gramStart"/>
            <w:r w:rsidRPr="00E571F1">
              <w:rPr>
                <w:sz w:val="28"/>
                <w:szCs w:val="28"/>
                <w:lang w:val="ru-RU"/>
              </w:rPr>
              <w:t>?</w:t>
            </w:r>
            <w:r w:rsidRPr="00E571F1">
              <w:rPr>
                <w:b/>
                <w:lang w:val="ru-RU"/>
              </w:rPr>
              <w:t>Э</w:t>
            </w:r>
            <w:proofErr w:type="gramEnd"/>
            <w:r w:rsidRPr="00E571F1">
              <w:rPr>
                <w:b/>
                <w:lang w:val="ru-RU"/>
              </w:rPr>
              <w:t>кскурсия</w:t>
            </w:r>
            <w:proofErr w:type="spellEnd"/>
            <w:r w:rsidRPr="00E571F1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хвоинки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Default="0060044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E571F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насекомые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E571F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рыбы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птицы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Default="0060044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00448" w:rsidRPr="0054423C" w:rsidRDefault="00600448" w:rsidP="0054423C">
      <w:pPr>
        <w:spacing w:line="240" w:lineRule="auto"/>
        <w:rPr>
          <w:lang w:val="ru-RU"/>
        </w:rPr>
        <w:sectPr w:rsidR="00600448" w:rsidRPr="0054423C">
          <w:pgSz w:w="11900" w:h="16840"/>
          <w:pgMar w:top="298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0448" w:rsidRPr="0054423C" w:rsidRDefault="0060044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F1" w:rsidRDefault="00E571F1" w:rsidP="00E571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звери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Default="00600448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E571F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sz w:val="28"/>
                <w:szCs w:val="28"/>
              </w:rPr>
              <w:t>Что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окружает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E571F1" w:rsidRDefault="00E571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71F1">
              <w:rPr>
                <w:sz w:val="28"/>
                <w:szCs w:val="28"/>
                <w:lang w:val="ru-RU"/>
              </w:rPr>
              <w:t>Что умеет компьютер?</w:t>
            </w:r>
            <w:r w:rsidRPr="00E571F1">
              <w:rPr>
                <w:sz w:val="28"/>
                <w:szCs w:val="28"/>
                <w:lang w:val="ru-RU"/>
              </w:rPr>
              <w:t xml:space="preserve"> </w:t>
            </w:r>
            <w:r w:rsidRPr="00E571F1">
              <w:rPr>
                <w:sz w:val="28"/>
                <w:szCs w:val="28"/>
                <w:lang w:val="ru-RU"/>
              </w:rPr>
              <w:t>Что умеет компьютер?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E571F1" w:rsidRDefault="00E571F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571F1">
              <w:rPr>
                <w:sz w:val="28"/>
                <w:szCs w:val="28"/>
                <w:lang w:val="ru-RU"/>
              </w:rPr>
              <w:t>Что вокруг нас может быть опасным?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E571F1" w:rsidRDefault="00E571F1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E571F1">
              <w:rPr>
                <w:sz w:val="28"/>
                <w:szCs w:val="28"/>
                <w:lang w:val="ru-RU"/>
              </w:rPr>
              <w:t>На что похожа наша планета?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E571F1" w:rsidRDefault="00C539C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9CB">
              <w:rPr>
                <w:b/>
                <w:bCs/>
                <w:lang w:val="ru-RU"/>
              </w:rPr>
              <w:t xml:space="preserve">Проверим себя и оценим свои достижения по разделу «Что и кто?» </w:t>
            </w:r>
            <w:r w:rsidRPr="00C539CB">
              <w:rPr>
                <w:bCs/>
                <w:lang w:val="ru-RU"/>
              </w:rPr>
              <w:t>Презентация проекта «Моя малая Родина»</w:t>
            </w:r>
            <w:r w:rsidRPr="00C539CB">
              <w:rPr>
                <w:b/>
                <w:bCs/>
                <w:lang w:val="ru-RU"/>
              </w:rPr>
              <w:t xml:space="preserve"> </w:t>
            </w:r>
            <w:r w:rsidRPr="00C539CB">
              <w:rPr>
                <w:b/>
                <w:bCs/>
                <w:lang w:val="ru-RU"/>
              </w:rPr>
              <w:t xml:space="preserve">Проверим себя и оценим свои достижения по разделу «Что и кто?» </w:t>
            </w:r>
            <w:proofErr w:type="spellStart"/>
            <w:r w:rsidRPr="009F2F02">
              <w:rPr>
                <w:bCs/>
              </w:rPr>
              <w:t>Презентация</w:t>
            </w:r>
            <w:proofErr w:type="spellEnd"/>
            <w:r w:rsidRPr="009F2F02">
              <w:rPr>
                <w:bCs/>
              </w:rPr>
              <w:t xml:space="preserve"> </w:t>
            </w:r>
            <w:proofErr w:type="spellStart"/>
            <w:r w:rsidRPr="009F2F02">
              <w:rPr>
                <w:bCs/>
              </w:rPr>
              <w:t>проекта</w:t>
            </w:r>
            <w:proofErr w:type="spellEnd"/>
            <w:r w:rsidRPr="009F2F02">
              <w:rPr>
                <w:bCs/>
              </w:rPr>
              <w:t xml:space="preserve"> «</w:t>
            </w:r>
            <w:proofErr w:type="spellStart"/>
            <w:r w:rsidRPr="009F2F02">
              <w:rPr>
                <w:bCs/>
              </w:rPr>
              <w:t>Моя</w:t>
            </w:r>
            <w:proofErr w:type="spellEnd"/>
            <w:r w:rsidRPr="009F2F02">
              <w:rPr>
                <w:bCs/>
              </w:rPr>
              <w:t xml:space="preserve"> </w:t>
            </w:r>
            <w:proofErr w:type="spellStart"/>
            <w:r w:rsidRPr="009F2F02">
              <w:rPr>
                <w:bCs/>
              </w:rPr>
              <w:t>малая</w:t>
            </w:r>
            <w:proofErr w:type="spellEnd"/>
            <w:r w:rsidRPr="009F2F02">
              <w:rPr>
                <w:bCs/>
              </w:rPr>
              <w:t xml:space="preserve"> </w:t>
            </w:r>
            <w:proofErr w:type="spellStart"/>
            <w:r w:rsidRPr="009F2F02">
              <w:rPr>
                <w:bCs/>
              </w:rPr>
              <w:t>Родина</w:t>
            </w:r>
            <w:proofErr w:type="spellEnd"/>
            <w:r w:rsidRPr="009F2F02">
              <w:rPr>
                <w:bCs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Как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P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539CB">
              <w:rPr>
                <w:sz w:val="28"/>
                <w:szCs w:val="28"/>
                <w:lang w:val="ru-RU"/>
              </w:rPr>
              <w:t>Откуда в наш дом приходит вода и куда она уходит?</w:t>
            </w:r>
          </w:p>
          <w:p w:rsidR="00600448" w:rsidRPr="00C539CB" w:rsidRDefault="006004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P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539CB">
              <w:rPr>
                <w:sz w:val="28"/>
                <w:szCs w:val="28"/>
                <w:lang w:val="ru-RU"/>
              </w:rPr>
              <w:t>Откуда в наш дом приходит электричество?</w:t>
            </w:r>
          </w:p>
          <w:p w:rsidR="00C539CB" w:rsidRP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539CB">
              <w:rPr>
                <w:sz w:val="28"/>
                <w:szCs w:val="28"/>
                <w:lang w:val="ru-RU"/>
              </w:rPr>
              <w:t>Откуда в наш дом приходит электричество?</w:t>
            </w:r>
          </w:p>
          <w:p w:rsidR="00600448" w:rsidRPr="00C539CB" w:rsidRDefault="006004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Как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путешествует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письмо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реки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Default="0060044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P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539CB">
              <w:rPr>
                <w:sz w:val="28"/>
                <w:szCs w:val="28"/>
                <w:lang w:val="ru-RU"/>
              </w:rPr>
              <w:t>Откуда берутся снег и лед?</w:t>
            </w:r>
          </w:p>
          <w:p w:rsidR="00600448" w:rsidRPr="00C539CB" w:rsidRDefault="00600448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растения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Pr="00FF0187" w:rsidRDefault="006004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 w:rsidRPr="00FE4BB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животные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Default="00600448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FF0187">
              <w:rPr>
                <w:lang w:val="ru-RU"/>
              </w:rPr>
              <w:br/>
            </w:r>
            <w:proofErr w:type="spell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помочь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птицам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Default="0060044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P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539CB">
              <w:rPr>
                <w:sz w:val="28"/>
                <w:szCs w:val="28"/>
                <w:lang w:val="ru-RU"/>
              </w:rPr>
              <w:t>Откуда берется и куда девается мусор?</w:t>
            </w:r>
          </w:p>
          <w:p w:rsidR="00600448" w:rsidRPr="00C539CB" w:rsidRDefault="006004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00448" w:rsidRDefault="00600448">
      <w:pPr>
        <w:autoSpaceDE w:val="0"/>
        <w:autoSpaceDN w:val="0"/>
        <w:spacing w:after="0" w:line="14" w:lineRule="exact"/>
      </w:pPr>
    </w:p>
    <w:p w:rsidR="00600448" w:rsidRDefault="00600448">
      <w:pPr>
        <w:sectPr w:rsidR="00600448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0448" w:rsidRDefault="006004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Откуда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снежках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грязь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00448" w:rsidRDefault="0060044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30" w:lineRule="auto"/>
              <w:ind w:left="72"/>
            </w:pPr>
            <w:r w:rsidRPr="00C539CB">
              <w:rPr>
                <w:b/>
                <w:bCs/>
                <w:lang w:val="ru-RU"/>
              </w:rPr>
              <w:t>Проверим себя и оценим свои достижения по разделу «Как, откуда и куда?»</w:t>
            </w:r>
            <w:r w:rsidRPr="00C539CB">
              <w:rPr>
                <w:bCs/>
                <w:lang w:val="ru-RU"/>
              </w:rPr>
              <w:t xml:space="preserve"> </w:t>
            </w:r>
            <w:proofErr w:type="spellStart"/>
            <w:r w:rsidRPr="009F2F02">
              <w:rPr>
                <w:b/>
                <w:bCs/>
              </w:rPr>
              <w:t>Презентация</w:t>
            </w:r>
            <w:proofErr w:type="spellEnd"/>
            <w:r w:rsidRPr="009F2F02">
              <w:rPr>
                <w:b/>
                <w:bCs/>
              </w:rPr>
              <w:t xml:space="preserve"> </w:t>
            </w:r>
            <w:proofErr w:type="spellStart"/>
            <w:r w:rsidRPr="009F2F02">
              <w:rPr>
                <w:b/>
                <w:bCs/>
              </w:rPr>
              <w:t>проекта</w:t>
            </w:r>
            <w:proofErr w:type="spellEnd"/>
            <w:r w:rsidRPr="009F2F02">
              <w:rPr>
                <w:b/>
                <w:bCs/>
              </w:rPr>
              <w:t xml:space="preserve"> «</w:t>
            </w:r>
            <w:proofErr w:type="spellStart"/>
            <w:r w:rsidRPr="009F2F02">
              <w:rPr>
                <w:b/>
                <w:bCs/>
              </w:rPr>
              <w:t>Моя</w:t>
            </w:r>
            <w:proofErr w:type="spellEnd"/>
            <w:r w:rsidRPr="009F2F02">
              <w:rPr>
                <w:b/>
                <w:bCs/>
              </w:rPr>
              <w:t xml:space="preserve"> </w:t>
            </w:r>
            <w:proofErr w:type="spellStart"/>
            <w:r w:rsidRPr="009F2F02">
              <w:rPr>
                <w:b/>
                <w:bCs/>
              </w:rPr>
              <w:t>семья</w:t>
            </w:r>
            <w:proofErr w:type="spellEnd"/>
            <w:r w:rsidRPr="009F2F02">
              <w:rPr>
                <w:b/>
                <w:bCs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 w:rsidRPr="00FE4BB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Когда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учиться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интересно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F0187">
              <w:rPr>
                <w:lang w:val="ru-RU"/>
              </w:rPr>
              <w:br/>
            </w:r>
            <w:proofErr w:type="spell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C539CB" w:rsidRDefault="00C539C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539CB">
              <w:rPr>
                <w:b/>
                <w:sz w:val="28"/>
                <w:szCs w:val="28"/>
                <w:lang w:val="ru-RU"/>
              </w:rPr>
              <w:t>Проект «Мой класс и моя школа»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Когда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придет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суббота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Когда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лето</w:t>
            </w:r>
            <w:proofErr w:type="spellEnd"/>
            <w:proofErr w:type="gramStart"/>
            <w:r>
              <w:rPr>
                <w:sz w:val="28"/>
                <w:szCs w:val="28"/>
              </w:rPr>
              <w:t>?</w:t>
            </w:r>
            <w:r w:rsidR="00C3334B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gramEnd"/>
            <w:r w:rsidR="00C3334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 w:rsidRPr="00FE4B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медведи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600448" w:rsidRDefault="00600448">
            <w:pPr>
              <w:autoSpaceDE w:val="0"/>
              <w:autoSpaceDN w:val="0"/>
              <w:spacing w:before="98" w:after="0" w:line="262" w:lineRule="auto"/>
              <w:ind w:left="72" w:right="43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FF0187">
              <w:rPr>
                <w:lang w:val="ru-RU"/>
              </w:rPr>
              <w:br/>
            </w:r>
            <w:proofErr w:type="spell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9CB" w:rsidRDefault="00C539CB" w:rsidP="00C539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слоны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600448" w:rsidRDefault="0060044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Где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зимуют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птицы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 w:rsidP="00C539C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539CB">
              <w:rPr>
                <w:sz w:val="28"/>
                <w:szCs w:val="28"/>
              </w:rPr>
              <w:t>Когда</w:t>
            </w:r>
            <w:proofErr w:type="spellEnd"/>
            <w:r w:rsidR="00C539CB">
              <w:rPr>
                <w:sz w:val="28"/>
                <w:szCs w:val="28"/>
              </w:rPr>
              <w:t xml:space="preserve"> </w:t>
            </w:r>
            <w:proofErr w:type="spellStart"/>
            <w:r w:rsidR="00C539CB">
              <w:rPr>
                <w:sz w:val="28"/>
                <w:szCs w:val="28"/>
              </w:rPr>
              <w:t>появилась</w:t>
            </w:r>
            <w:proofErr w:type="spellEnd"/>
            <w:r w:rsidR="00C539CB">
              <w:rPr>
                <w:sz w:val="28"/>
                <w:szCs w:val="28"/>
              </w:rPr>
              <w:t xml:space="preserve"> </w:t>
            </w:r>
            <w:proofErr w:type="spellStart"/>
            <w:r w:rsidR="00C539CB">
              <w:rPr>
                <w:sz w:val="28"/>
                <w:szCs w:val="28"/>
              </w:rPr>
              <w:t>одежда</w:t>
            </w:r>
            <w:proofErr w:type="spellEnd"/>
            <w:r w:rsidR="00C539CB"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F0187" w:rsidRDefault="00C539C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Когда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изобрели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велосипед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Когда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станешь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взрослым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30" w:lineRule="auto"/>
              <w:ind w:left="72"/>
            </w:pPr>
            <w:r w:rsidRPr="00C539CB">
              <w:rPr>
                <w:b/>
                <w:bCs/>
                <w:lang w:val="ru-RU"/>
              </w:rPr>
              <w:t xml:space="preserve">Проверим себя и оценим свои достижения по разделу «Где и когда?» </w:t>
            </w:r>
            <w:proofErr w:type="spellStart"/>
            <w:r w:rsidRPr="009F2F02">
              <w:rPr>
                <w:b/>
                <w:bCs/>
              </w:rPr>
              <w:t>Презентация</w:t>
            </w:r>
            <w:proofErr w:type="spellEnd"/>
            <w:r w:rsidRPr="009F2F02">
              <w:rPr>
                <w:b/>
                <w:bCs/>
              </w:rPr>
              <w:t xml:space="preserve"> </w:t>
            </w:r>
            <w:proofErr w:type="spellStart"/>
            <w:r w:rsidRPr="009F2F02">
              <w:rPr>
                <w:b/>
                <w:bCs/>
              </w:rPr>
              <w:t>проекта</w:t>
            </w:r>
            <w:proofErr w:type="spellEnd"/>
            <w:r w:rsidRPr="009F2F02">
              <w:rPr>
                <w:b/>
                <w:bCs/>
              </w:rPr>
              <w:t xml:space="preserve"> «</w:t>
            </w:r>
            <w:proofErr w:type="spellStart"/>
            <w:r w:rsidRPr="009F2F02">
              <w:rPr>
                <w:b/>
                <w:bCs/>
              </w:rPr>
              <w:t>Мой</w:t>
            </w:r>
            <w:proofErr w:type="spellEnd"/>
            <w:r w:rsidRPr="009F2F02">
              <w:rPr>
                <w:b/>
                <w:bCs/>
              </w:rPr>
              <w:t xml:space="preserve"> </w:t>
            </w:r>
            <w:proofErr w:type="spellStart"/>
            <w:r w:rsidRPr="009F2F02">
              <w:rPr>
                <w:b/>
                <w:bCs/>
              </w:rPr>
              <w:t>класс</w:t>
            </w:r>
            <w:proofErr w:type="spellEnd"/>
            <w:r w:rsidRPr="009F2F02">
              <w:rPr>
                <w:b/>
                <w:bCs/>
              </w:rPr>
              <w:t xml:space="preserve"> и </w:t>
            </w:r>
            <w:proofErr w:type="spellStart"/>
            <w:r w:rsidRPr="009F2F02">
              <w:rPr>
                <w:b/>
                <w:bCs/>
              </w:rPr>
              <w:t>моя</w:t>
            </w:r>
            <w:proofErr w:type="spellEnd"/>
            <w:r w:rsidRPr="009F2F02">
              <w:rPr>
                <w:b/>
                <w:bCs/>
              </w:rPr>
              <w:t xml:space="preserve"> </w:t>
            </w:r>
            <w:proofErr w:type="spellStart"/>
            <w:r w:rsidRPr="009F2F02">
              <w:rPr>
                <w:b/>
                <w:bCs/>
              </w:rPr>
              <w:t>школа</w:t>
            </w:r>
            <w:proofErr w:type="spellEnd"/>
            <w:r w:rsidRPr="009F2F02">
              <w:rPr>
                <w:b/>
                <w:bCs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C539CB" w:rsidRDefault="00C539C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539CB">
              <w:rPr>
                <w:sz w:val="28"/>
                <w:szCs w:val="28"/>
                <w:lang w:val="ru-RU"/>
              </w:rPr>
              <w:t>Почему Солнце светит днем, а звезды - ночью</w:t>
            </w:r>
            <w:proofErr w:type="gramStart"/>
            <w:r w:rsidRPr="00C539CB">
              <w:rPr>
                <w:sz w:val="28"/>
                <w:szCs w:val="28"/>
                <w:lang w:val="ru-RU"/>
              </w:rPr>
              <w:t>?</w:t>
            </w:r>
            <w:r w:rsidR="00C3334B" w:rsidRPr="00C539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 w:rsidRPr="00FE4B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539CB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sz w:val="28"/>
                <w:szCs w:val="28"/>
              </w:rPr>
              <w:t>Почему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бывает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разной</w:t>
            </w:r>
            <w:proofErr w:type="spellEnd"/>
            <w:proofErr w:type="gramStart"/>
            <w:r>
              <w:rPr>
                <w:sz w:val="28"/>
                <w:szCs w:val="28"/>
              </w:rPr>
              <w:t>?</w:t>
            </w:r>
            <w:r w:rsidR="00C3334B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gramEnd"/>
            <w:r w:rsidR="00C3334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FF0187">
              <w:rPr>
                <w:lang w:val="ru-RU"/>
              </w:rPr>
              <w:br/>
            </w:r>
            <w:proofErr w:type="spell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00448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C539CB" w:rsidRDefault="00C539C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9CB">
              <w:rPr>
                <w:sz w:val="28"/>
                <w:szCs w:val="28"/>
                <w:lang w:val="ru-RU"/>
              </w:rPr>
              <w:t>Почему идет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00448" w:rsidRDefault="00600448">
      <w:pPr>
        <w:autoSpaceDE w:val="0"/>
        <w:autoSpaceDN w:val="0"/>
        <w:spacing w:after="0" w:line="14" w:lineRule="exact"/>
      </w:pPr>
    </w:p>
    <w:p w:rsidR="00600448" w:rsidRDefault="00600448">
      <w:pPr>
        <w:sectPr w:rsidR="00600448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0448" w:rsidRDefault="006004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004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 w:rsidP="00F94F4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звонок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00448" w:rsidRPr="00FF0187" w:rsidRDefault="006004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F94F4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sz w:val="28"/>
                <w:szCs w:val="28"/>
              </w:rPr>
              <w:t>Почему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радуга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разноцветная</w:t>
            </w:r>
            <w:proofErr w:type="spellEnd"/>
            <w:proofErr w:type="gramStart"/>
            <w:r>
              <w:rPr>
                <w:sz w:val="28"/>
                <w:szCs w:val="28"/>
              </w:rPr>
              <w:t>?</w:t>
            </w:r>
            <w:r w:rsidR="00C3334B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gramEnd"/>
            <w:r w:rsidR="00C3334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94F49" w:rsidRDefault="00F94F4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94F49">
              <w:rPr>
                <w:lang w:val="ru-RU"/>
              </w:rPr>
              <w:t>Почему мы любим кошек и собак?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F94F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AF07CC">
              <w:rPr>
                <w:b/>
              </w:rPr>
              <w:t>Проект</w:t>
            </w:r>
            <w:proofErr w:type="spellEnd"/>
            <w:r w:rsidRPr="00AF07CC">
              <w:rPr>
                <w:b/>
              </w:rPr>
              <w:t xml:space="preserve"> «</w:t>
            </w:r>
            <w:proofErr w:type="spellStart"/>
            <w:r w:rsidRPr="00AF07CC">
              <w:rPr>
                <w:b/>
              </w:rPr>
              <w:t>Наши</w:t>
            </w:r>
            <w:proofErr w:type="spellEnd"/>
            <w:r w:rsidRPr="00AF07CC">
              <w:rPr>
                <w:b/>
              </w:rPr>
              <w:t xml:space="preserve"> </w:t>
            </w:r>
            <w:proofErr w:type="spellStart"/>
            <w:r w:rsidRPr="00AF07CC">
              <w:rPr>
                <w:b/>
              </w:rPr>
              <w:t>домашние</w:t>
            </w:r>
            <w:proofErr w:type="spellEnd"/>
            <w:r w:rsidRPr="00AF07CC">
              <w:rPr>
                <w:b/>
              </w:rPr>
              <w:t xml:space="preserve"> </w:t>
            </w:r>
            <w:proofErr w:type="spellStart"/>
            <w:r w:rsidRPr="00AF07CC">
              <w:rPr>
                <w:b/>
              </w:rPr>
              <w:t>питомцы</w:t>
            </w:r>
            <w:proofErr w:type="spellEnd"/>
            <w:r w:rsidRPr="00AF07CC">
              <w:rPr>
                <w:b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94F49" w:rsidRDefault="00F94F4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94F49">
              <w:rPr>
                <w:lang w:val="ru-RU"/>
              </w:rPr>
              <w:t xml:space="preserve">Почему мы не будем рвать </w:t>
            </w:r>
            <w:proofErr w:type="gramStart"/>
            <w:r w:rsidRPr="00F94F49">
              <w:rPr>
                <w:lang w:val="ru-RU"/>
              </w:rPr>
              <w:t>цветы</w:t>
            </w:r>
            <w:proofErr w:type="gramEnd"/>
            <w:r w:rsidRPr="00F94F49">
              <w:rPr>
                <w:lang w:val="ru-RU"/>
              </w:rPr>
              <w:t xml:space="preserve">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94F49" w:rsidRDefault="00F94F4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94F49">
              <w:rPr>
                <w:lang w:val="ru-RU"/>
              </w:rPr>
              <w:t>Почему в лесу мы будем соблюдать тишину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00448" w:rsidRPr="00FE4B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F94F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Зачем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ночью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C333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Default="0060044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0448" w:rsidRPr="00FF0187" w:rsidRDefault="00C3334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FF0187">
              <w:rPr>
                <w:lang w:val="ru-RU"/>
              </w:rPr>
              <w:br/>
            </w:r>
            <w:proofErr w:type="spell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94F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Pr="00F94F49" w:rsidRDefault="00F94F49" w:rsidP="001F026E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F94F49">
              <w:rPr>
                <w:lang w:val="ru-RU"/>
              </w:rPr>
              <w:t>Почему нужно чистить зубы и мыть руки?</w:t>
            </w:r>
          </w:p>
          <w:p w:rsidR="00F94F49" w:rsidRPr="00F94F49" w:rsidRDefault="00F94F49" w:rsidP="001F026E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F94F49">
              <w:rPr>
                <w:b/>
                <w:lang w:val="ru-RU"/>
              </w:rPr>
              <w:t>Практическая работа.</w:t>
            </w:r>
            <w:r w:rsidRPr="00F94F49">
              <w:rPr>
                <w:lang w:val="ru-RU"/>
              </w:rPr>
              <w:t xml:space="preserve"> </w:t>
            </w:r>
            <w:r w:rsidRPr="00F94F49">
              <w:rPr>
                <w:b/>
                <w:lang w:val="ru-RU"/>
              </w:rPr>
              <w:t>Как правильно чистить зубы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4F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Pr="00F94F49" w:rsidRDefault="00F94F4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94F49">
              <w:rPr>
                <w:lang w:val="ru-RU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4F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Pr="00F94F49" w:rsidRDefault="00F94F49" w:rsidP="00F94F4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proofErr w:type="spellStart"/>
            <w:r w:rsidRPr="00AF07CC">
              <w:t>Зачем</w:t>
            </w:r>
            <w:proofErr w:type="spellEnd"/>
            <w:r w:rsidRPr="00AF07CC">
              <w:t xml:space="preserve"> </w:t>
            </w:r>
            <w:proofErr w:type="spellStart"/>
            <w:r w:rsidRPr="00AF07CC">
              <w:t>нужны</w:t>
            </w:r>
            <w:proofErr w:type="spellEnd"/>
            <w:r w:rsidRPr="00AF07CC">
              <w:t xml:space="preserve"> </w:t>
            </w:r>
            <w:proofErr w:type="spellStart"/>
            <w:r w:rsidRPr="00AF07CC">
              <w:t>автомобили</w:t>
            </w:r>
            <w:proofErr w:type="spellEnd"/>
            <w:r w:rsidRPr="00AF07CC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4F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Pr="00F94F49" w:rsidRDefault="00F94F4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AF07CC">
              <w:rPr>
                <w:sz w:val="28"/>
                <w:szCs w:val="28"/>
              </w:rPr>
              <w:t>Зачем</w:t>
            </w:r>
            <w:proofErr w:type="spellEnd"/>
            <w:r w:rsidRPr="00AF07CC">
              <w:rPr>
                <w:sz w:val="28"/>
                <w:szCs w:val="28"/>
              </w:rPr>
              <w:t xml:space="preserve"> </w:t>
            </w:r>
            <w:proofErr w:type="spellStart"/>
            <w:r w:rsidRPr="00AF07CC">
              <w:rPr>
                <w:sz w:val="28"/>
                <w:szCs w:val="28"/>
              </w:rPr>
              <w:t>нужны</w:t>
            </w:r>
            <w:proofErr w:type="spellEnd"/>
            <w:r w:rsidRPr="00AF07CC">
              <w:rPr>
                <w:sz w:val="28"/>
                <w:szCs w:val="28"/>
              </w:rPr>
              <w:t xml:space="preserve"> </w:t>
            </w:r>
            <w:proofErr w:type="spellStart"/>
            <w:r w:rsidRPr="00AF07CC">
              <w:rPr>
                <w:sz w:val="28"/>
                <w:szCs w:val="28"/>
              </w:rPr>
              <w:t>поезда</w:t>
            </w:r>
            <w:proofErr w:type="spellEnd"/>
            <w:r w:rsidRPr="00AF07CC"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4F4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sz w:val="28"/>
                <w:szCs w:val="28"/>
              </w:rPr>
              <w:t>Зачем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корабли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F49" w:rsidRDefault="00F94F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423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 w:rsidP="001F0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самолеты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423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423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Pr="00F94F49" w:rsidRDefault="0054423C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F94F49">
              <w:rPr>
                <w:sz w:val="20"/>
                <w:szCs w:val="20"/>
                <w:lang w:val="ru-RU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423C" w:rsidRPr="00FE4B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Pr="0054423C" w:rsidRDefault="0054423C" w:rsidP="001F02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54423C">
              <w:rPr>
                <w:sz w:val="20"/>
                <w:szCs w:val="20"/>
                <w:lang w:val="ru-RU"/>
              </w:rPr>
              <w:t>Почему на корабле и в самолете нужно соблюдать правила безопасности?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07CC">
              <w:rPr>
                <w:sz w:val="20"/>
                <w:szCs w:val="20"/>
              </w:rPr>
              <w:t>Зачем</w:t>
            </w:r>
            <w:proofErr w:type="spellEnd"/>
            <w:r w:rsidRPr="00AF07CC">
              <w:rPr>
                <w:sz w:val="20"/>
                <w:szCs w:val="20"/>
              </w:rPr>
              <w:t xml:space="preserve"> </w:t>
            </w:r>
            <w:proofErr w:type="spellStart"/>
            <w:r w:rsidRPr="00AF07CC">
              <w:rPr>
                <w:sz w:val="20"/>
                <w:szCs w:val="20"/>
              </w:rPr>
              <w:t>люди</w:t>
            </w:r>
            <w:proofErr w:type="spellEnd"/>
            <w:r w:rsidRPr="00AF07CC">
              <w:rPr>
                <w:sz w:val="20"/>
                <w:szCs w:val="20"/>
              </w:rPr>
              <w:t xml:space="preserve"> </w:t>
            </w:r>
            <w:proofErr w:type="spellStart"/>
            <w:r w:rsidRPr="00AF07CC">
              <w:rPr>
                <w:sz w:val="20"/>
                <w:szCs w:val="20"/>
              </w:rPr>
              <w:t>осваивают</w:t>
            </w:r>
            <w:proofErr w:type="spellEnd"/>
            <w:r w:rsidRPr="00AF07CC">
              <w:rPr>
                <w:sz w:val="20"/>
                <w:szCs w:val="20"/>
              </w:rPr>
              <w:t xml:space="preserve"> </w:t>
            </w:r>
            <w:proofErr w:type="spellStart"/>
            <w:r w:rsidRPr="00AF07CC">
              <w:rPr>
                <w:sz w:val="20"/>
                <w:szCs w:val="20"/>
              </w:rPr>
              <w:t>космос</w:t>
            </w:r>
            <w:proofErr w:type="spellEnd"/>
            <w:r w:rsidRPr="00AF07CC">
              <w:rPr>
                <w:sz w:val="20"/>
                <w:szCs w:val="20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Pr="00FF0187" w:rsidRDefault="0054423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FF0187">
              <w:rPr>
                <w:lang w:val="ru-RU"/>
              </w:rPr>
              <w:br/>
            </w:r>
            <w:proofErr w:type="spell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187">
              <w:rPr>
                <w:lang w:val="ru-RU"/>
              </w:rPr>
              <w:br/>
            </w: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4423C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Pr="00FF0187" w:rsidRDefault="005442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F01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Pr="0054423C" w:rsidRDefault="0054423C" w:rsidP="001F02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23C" w:rsidRDefault="0054423C"/>
        </w:tc>
      </w:tr>
    </w:tbl>
    <w:p w:rsidR="00600448" w:rsidRDefault="00600448">
      <w:pPr>
        <w:autoSpaceDE w:val="0"/>
        <w:autoSpaceDN w:val="0"/>
        <w:spacing w:after="0" w:line="14" w:lineRule="exact"/>
      </w:pPr>
    </w:p>
    <w:p w:rsidR="007F350C" w:rsidRDefault="007F350C"/>
    <w:p w:rsidR="007F350C" w:rsidRDefault="007F350C" w:rsidP="007F350C">
      <w:pPr>
        <w:tabs>
          <w:tab w:val="left" w:pos="3195"/>
        </w:tabs>
      </w:pPr>
      <w:r>
        <w:tab/>
      </w:r>
    </w:p>
    <w:p w:rsidR="007F350C" w:rsidRDefault="007F350C" w:rsidP="007F350C"/>
    <w:p w:rsidR="00600448" w:rsidRPr="007F350C" w:rsidRDefault="00600448" w:rsidP="007F350C">
      <w:pPr>
        <w:sectPr w:rsidR="00600448" w:rsidRPr="007F350C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0448" w:rsidRDefault="00600448">
      <w:pPr>
        <w:autoSpaceDE w:val="0"/>
        <w:autoSpaceDN w:val="0"/>
        <w:spacing w:after="78" w:line="220" w:lineRule="exact"/>
      </w:pPr>
    </w:p>
    <w:p w:rsidR="00600448" w:rsidRDefault="00C3334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00448" w:rsidRDefault="00C3334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00448" w:rsidRPr="00FF0187" w:rsidRDefault="00C3334B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Плешаков А. А. Окружающий мир. Учебник. 1 класс. В 2 частях. Акционерное общество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От земли до неба. Атлас-определитель. Книга для учащихся начальных классов; Плешаков А. А.;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Плешаков С. А. Энциклопедия путешествий. Страны мира. Книга для учащихся начальных классов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Зеленые страницы: Книга для учащихся начальных классов Акционерное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«Просвещение;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00448" w:rsidRPr="00FF0187" w:rsidRDefault="00C3334B">
      <w:pPr>
        <w:autoSpaceDE w:val="0"/>
        <w:autoSpaceDN w:val="0"/>
        <w:spacing w:before="262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00448" w:rsidRPr="00FF0187" w:rsidRDefault="00C3334B">
      <w:pPr>
        <w:autoSpaceDE w:val="0"/>
        <w:autoSpaceDN w:val="0"/>
        <w:spacing w:before="166" w:after="0" w:line="281" w:lineRule="auto"/>
        <w:ind w:right="432"/>
        <w:rPr>
          <w:lang w:val="ru-RU"/>
        </w:r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Примерные рабочие программы. Предметная линия учебников системы «Школа России». 1-4 классы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А.,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Ионова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М. А., Кирпичева О. Б. и др. Окружающий мир. Методические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рекомендации. 1 класс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Тимофеева Л. Л., </w:t>
      </w:r>
      <w:proofErr w:type="spellStart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Бутримова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 И. В. Окружающий мир. Методическое пособие с поурочными разработками. 1 класс</w:t>
      </w:r>
    </w:p>
    <w:p w:rsidR="00600448" w:rsidRPr="00FF0187" w:rsidRDefault="00C3334B">
      <w:pPr>
        <w:autoSpaceDE w:val="0"/>
        <w:autoSpaceDN w:val="0"/>
        <w:spacing w:before="262" w:after="0" w:line="230" w:lineRule="auto"/>
        <w:rPr>
          <w:lang w:val="ru-RU"/>
        </w:rPr>
      </w:pPr>
      <w:r w:rsidRPr="00FF018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00448" w:rsidRPr="00FF0187" w:rsidRDefault="00C3334B" w:rsidP="00FF0187">
      <w:pPr>
        <w:autoSpaceDE w:val="0"/>
        <w:autoSpaceDN w:val="0"/>
        <w:spacing w:before="166" w:after="0" w:line="286" w:lineRule="auto"/>
        <w:ind w:right="2016"/>
        <w:rPr>
          <w:lang w:val="ru-RU"/>
        </w:rPr>
        <w:sectPr w:rsidR="00600448" w:rsidRPr="00FF018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мир. Электронное приложение к учебнику А. А. Плешакова. 1 класс Образовательная онлайн-платформа </w:t>
      </w:r>
      <w:r w:rsidRPr="00FF018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Единое содержание общего образования </w:t>
      </w:r>
      <w:r w:rsidRPr="00FF018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edsoo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Музеи России </w:t>
      </w:r>
      <w:r w:rsidRPr="00FF018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F0187">
        <w:rPr>
          <w:lang w:val="ru-RU"/>
        </w:rPr>
        <w:br/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FF018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F01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FF0187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C3334B" w:rsidRPr="00FF0187" w:rsidRDefault="00C3334B">
      <w:pPr>
        <w:rPr>
          <w:lang w:val="ru-RU"/>
        </w:rPr>
      </w:pPr>
    </w:p>
    <w:sectPr w:rsidR="00C3334B" w:rsidRPr="00FF018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0B16"/>
    <w:rsid w:val="0054423C"/>
    <w:rsid w:val="00600448"/>
    <w:rsid w:val="007F350C"/>
    <w:rsid w:val="00812482"/>
    <w:rsid w:val="00880F1B"/>
    <w:rsid w:val="00AA1D8D"/>
    <w:rsid w:val="00B47730"/>
    <w:rsid w:val="00B63402"/>
    <w:rsid w:val="00C3334B"/>
    <w:rsid w:val="00C539CB"/>
    <w:rsid w:val="00CB0664"/>
    <w:rsid w:val="00E571F1"/>
    <w:rsid w:val="00F94F49"/>
    <w:rsid w:val="00FC693F"/>
    <w:rsid w:val="00FE4BB9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6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6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6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6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18F9B-6051-4009-93F5-A99C094B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5017</Words>
  <Characters>28603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амин</cp:lastModifiedBy>
  <cp:revision>11</cp:revision>
  <cp:lastPrinted>2022-09-28T02:17:00Z</cp:lastPrinted>
  <dcterms:created xsi:type="dcterms:W3CDTF">2022-09-20T16:33:00Z</dcterms:created>
  <dcterms:modified xsi:type="dcterms:W3CDTF">2022-09-28T12:20:00Z</dcterms:modified>
</cp:coreProperties>
</file>